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ело № 2-</w:t>
      </w:r>
      <w:r>
        <w:rPr>
          <w:rFonts w:ascii="Times New Roman" w:eastAsia="Times New Roman" w:hAnsi="Times New Roman" w:cs="Times New Roman"/>
          <w:sz w:val="26"/>
          <w:szCs w:val="26"/>
        </w:rPr>
        <w:t>193</w:t>
      </w:r>
      <w:r>
        <w:rPr>
          <w:rFonts w:ascii="Times New Roman" w:eastAsia="Times New Roman" w:hAnsi="Times New Roman" w:cs="Times New Roman"/>
          <w:sz w:val="26"/>
          <w:szCs w:val="26"/>
        </w:rPr>
        <w:t>-26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/20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keepNext/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0061-01-2023-010</w:t>
      </w:r>
      <w:r>
        <w:rPr>
          <w:rFonts w:ascii="Times New Roman" w:eastAsia="Times New Roman" w:hAnsi="Times New Roman" w:cs="Times New Roman"/>
          <w:sz w:val="26"/>
          <w:szCs w:val="26"/>
        </w:rPr>
        <w:t>357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ород </w:t>
      </w:r>
      <w:r>
        <w:rPr>
          <w:rFonts w:ascii="Times New Roman" w:eastAsia="Times New Roman" w:hAnsi="Times New Roman" w:cs="Times New Roman"/>
          <w:sz w:val="26"/>
          <w:szCs w:val="26"/>
        </w:rPr>
        <w:t>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09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Омельченко Т.Р.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упрощенного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бщества с ограниченной ответственностью </w:t>
      </w:r>
      <w:r>
        <w:rPr>
          <w:rFonts w:ascii="Times New Roman" w:eastAsia="Times New Roman" w:hAnsi="Times New Roman" w:cs="Times New Roman"/>
          <w:sz w:val="26"/>
          <w:szCs w:val="26"/>
        </w:rPr>
        <w:t>Микрокредитная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компания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Финтерра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Ахмедову Арсену </w:t>
      </w:r>
      <w:r>
        <w:rPr>
          <w:rFonts w:ascii="Times New Roman" w:eastAsia="Times New Roman" w:hAnsi="Times New Roman" w:cs="Times New Roman"/>
          <w:sz w:val="26"/>
          <w:szCs w:val="26"/>
        </w:rPr>
        <w:t>Алиевичу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взыскании </w:t>
      </w:r>
      <w:r>
        <w:rPr>
          <w:rFonts w:ascii="Times New Roman" w:eastAsia="Times New Roman" w:hAnsi="Times New Roman" w:cs="Times New Roman"/>
          <w:sz w:val="26"/>
          <w:szCs w:val="26"/>
        </w:rPr>
        <w:t>задолженности по договору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потребительского займа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 232.2, 232.4 Г</w:t>
      </w:r>
      <w:r>
        <w:rPr>
          <w:rFonts w:ascii="Times New Roman" w:eastAsia="Times New Roman" w:hAnsi="Times New Roman" w:cs="Times New Roman"/>
          <w:sz w:val="26"/>
          <w:szCs w:val="26"/>
        </w:rPr>
        <w:t>ПК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6"/>
          <w:szCs w:val="26"/>
        </w:rPr>
        <w:t>Микрокредитная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компания «</w:t>
      </w:r>
      <w:r>
        <w:rPr>
          <w:rFonts w:ascii="Times New Roman" w:eastAsia="Times New Roman" w:hAnsi="Times New Roman" w:cs="Times New Roman"/>
          <w:sz w:val="26"/>
          <w:szCs w:val="26"/>
        </w:rPr>
        <w:t>Финтерра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ИНН 4205219217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Ахмедову Арсену </w:t>
      </w:r>
      <w:r>
        <w:rPr>
          <w:rFonts w:ascii="Times New Roman" w:eastAsia="Times New Roman" w:hAnsi="Times New Roman" w:cs="Times New Roman"/>
          <w:sz w:val="26"/>
          <w:szCs w:val="26"/>
        </w:rPr>
        <w:t>Алиевичу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Style w:val="cat-PassportDatagrp-13rplc-10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>о взыскании задолженности по договору потребительского займа</w:t>
      </w:r>
      <w:r>
        <w:rPr>
          <w:rFonts w:ascii="Times New Roman" w:eastAsia="Times New Roman" w:hAnsi="Times New Roman" w:cs="Times New Roman"/>
          <w:sz w:val="26"/>
          <w:szCs w:val="26"/>
        </w:rPr>
        <w:t>, удовлетворить.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Ахмедов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Арсен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Алиевич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пользу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6"/>
          <w:szCs w:val="26"/>
        </w:rPr>
        <w:t>Микрокредитная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компания «</w:t>
      </w:r>
      <w:r>
        <w:rPr>
          <w:rFonts w:ascii="Times New Roman" w:eastAsia="Times New Roman" w:hAnsi="Times New Roman" w:cs="Times New Roman"/>
          <w:sz w:val="26"/>
          <w:szCs w:val="26"/>
        </w:rPr>
        <w:t>Финтерра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сумму задолженности по договору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потребительского займа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0000</w:t>
      </w:r>
      <w:r>
        <w:rPr>
          <w:rFonts w:ascii="Times New Roman" w:eastAsia="Times New Roman" w:hAnsi="Times New Roman" w:cs="Times New Roman"/>
          <w:sz w:val="26"/>
          <w:szCs w:val="26"/>
        </w:rPr>
        <w:t>2567077</w:t>
      </w:r>
      <w:r>
        <w:rPr>
          <w:rFonts w:ascii="Times New Roman" w:eastAsia="Times New Roman" w:hAnsi="Times New Roman" w:cs="Times New Roman"/>
          <w:sz w:val="26"/>
          <w:szCs w:val="26"/>
        </w:rPr>
        <w:t>-001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основной долг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>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проценты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2170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просроченные проценты в размере 8330 рублей,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государственную пошлину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700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рубл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к.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пятнадцати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160" w:line="259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</w:t>
      </w:r>
      <w:r>
        <w:rPr>
          <w:rFonts w:ascii="Times New Roman" w:eastAsia="Times New Roman" w:hAnsi="Times New Roman" w:cs="Times New Roman"/>
        </w:rPr>
        <w:t>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09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февраля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u w:val="single"/>
        </w:rPr>
        <w:t>2-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193</w:t>
      </w:r>
      <w:r>
        <w:rPr>
          <w:rFonts w:ascii="Times New Roman" w:eastAsia="Times New Roman" w:hAnsi="Times New Roman" w:cs="Times New Roman"/>
          <w:u w:val="single"/>
        </w:rPr>
        <w:t>-260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/20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4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3rplc-10">
    <w:name w:val="cat-PassportData grp-13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